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601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ПАО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Винокуровой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Ксении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ПАО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Винокуровой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Ксении Александровне о взыскании 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Винокуровой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Ксении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ПАО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4909076496 от 19.01.2022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24.05.2022 по 19.01.2024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расходы по оплате государственной пошлины в размере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Sumgrp-12rplc-15">
    <w:name w:val="cat-Sum grp-12 rplc-15"/>
    <w:basedOn w:val="DefaultParagraphFont"/>
  </w:style>
  <w:style w:type="character" w:customStyle="1" w:styleId="cat-Sumgrp-13rplc-16">
    <w:name w:val="cat-Sum grp-1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